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24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817"/>
      </w:tblGrid>
      <w:tr w:rsidR="007E1F9D" w:rsidRPr="00A64F8B" w:rsidTr="00A64F8B">
        <w:trPr>
          <w:trHeight w:hRule="exact" w:val="426"/>
        </w:trPr>
        <w:tc>
          <w:tcPr>
            <w:tcW w:w="4594" w:type="dxa"/>
            <w:shd w:val="clear" w:color="auto" w:fill="auto"/>
          </w:tcPr>
          <w:p w:rsidR="007E1F9D" w:rsidRPr="00A64F8B" w:rsidRDefault="007E1F9D" w:rsidP="00A64F8B">
            <w:pPr>
              <w:pStyle w:val="Absenderblock"/>
              <w:framePr w:hSpace="0" w:wrap="auto" w:vAnchor="margin" w:hAnchor="text" w:yAlign="inline"/>
            </w:pPr>
            <w:proofErr w:type="spellStart"/>
            <w:r w:rsidRPr="00A64F8B">
              <w:t>BdP</w:t>
            </w:r>
            <w:proofErr w:type="spellEnd"/>
            <w:r w:rsidRPr="00A64F8B">
              <w:t xml:space="preserve"> </w:t>
            </w:r>
            <w:r w:rsidR="00E64879" w:rsidRPr="00A64F8B">
              <w:t>•</w:t>
            </w:r>
            <w:r w:rsidRPr="00A64F8B">
              <w:t xml:space="preserve"> </w:t>
            </w:r>
            <w:r w:rsidR="00B5152C" w:rsidRPr="00A64F8B">
              <w:t>Landesverband Niedersachsen e.V.</w:t>
            </w:r>
          </w:p>
          <w:p w:rsidR="007E1F9D" w:rsidRPr="00A64F8B" w:rsidRDefault="00B5152C" w:rsidP="00A64F8B">
            <w:pPr>
              <w:pStyle w:val="Absenderblock"/>
              <w:framePr w:hSpace="0" w:wrap="auto" w:vAnchor="margin" w:hAnchor="text" w:yAlign="inline"/>
            </w:pPr>
            <w:r w:rsidRPr="00A64F8B">
              <w:t>Milchstraße 17</w:t>
            </w:r>
            <w:r w:rsidR="007E1F9D" w:rsidRPr="00A64F8B">
              <w:t xml:space="preserve"> • </w:t>
            </w:r>
            <w:r w:rsidRPr="00A64F8B">
              <w:t>26123 Oldenburg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7E1F9D" w:rsidRPr="00A64F8B" w:rsidRDefault="007E1F9D" w:rsidP="00A64F8B">
            <w:pPr>
              <w:spacing w:after="0"/>
            </w:pPr>
          </w:p>
        </w:tc>
      </w:tr>
      <w:tr w:rsidR="007E1F9D" w:rsidRPr="00A64F8B" w:rsidTr="00A64F8B">
        <w:trPr>
          <w:trHeight w:val="1849"/>
        </w:trPr>
        <w:tc>
          <w:tcPr>
            <w:tcW w:w="4594" w:type="dxa"/>
            <w:shd w:val="clear" w:color="auto" w:fill="auto"/>
          </w:tcPr>
          <w:p w:rsidR="007E1F9D" w:rsidRPr="00A64F8B" w:rsidRDefault="007E1F9D" w:rsidP="00A64F8B">
            <w:pPr>
              <w:spacing w:after="0"/>
            </w:pPr>
          </w:p>
          <w:p w:rsidR="00F90D51" w:rsidRPr="00A64F8B" w:rsidRDefault="00F90D51" w:rsidP="00A64F8B">
            <w:pPr>
              <w:spacing w:after="0"/>
            </w:pPr>
            <w:r w:rsidRPr="00A64F8B">
              <w:t>An die Schulleitung</w:t>
            </w:r>
          </w:p>
        </w:tc>
        <w:tc>
          <w:tcPr>
            <w:tcW w:w="4590" w:type="dxa"/>
            <w:vMerge/>
            <w:shd w:val="clear" w:color="auto" w:fill="auto"/>
          </w:tcPr>
          <w:p w:rsidR="007E1F9D" w:rsidRPr="00A64F8B" w:rsidRDefault="007E1F9D" w:rsidP="00A64F8B">
            <w:pPr>
              <w:spacing w:after="0"/>
            </w:pPr>
          </w:p>
        </w:tc>
      </w:tr>
    </w:tbl>
    <w:p w:rsidR="004F3234" w:rsidRPr="00941A12" w:rsidRDefault="004F3234" w:rsidP="004F3234">
      <w:pPr>
        <w:pStyle w:val="KeinLeerraum"/>
        <w:tabs>
          <w:tab w:val="right" w:pos="7088"/>
        </w:tabs>
        <w:rPr>
          <w:b/>
        </w:rPr>
      </w:pPr>
    </w:p>
    <w:p w:rsidR="00D2483C" w:rsidRDefault="004F3234" w:rsidP="00F90D51">
      <w:pPr>
        <w:pStyle w:val="KeinLeerraum"/>
        <w:tabs>
          <w:tab w:val="right" w:pos="7088"/>
        </w:tabs>
        <w:jc w:val="right"/>
      </w:pPr>
      <w:r w:rsidRPr="004F3234">
        <w:rPr>
          <w:sz w:val="22"/>
        </w:rPr>
        <w:tab/>
      </w:r>
      <w:r w:rsidRPr="004F3234">
        <w:fldChar w:fldCharType="begin"/>
      </w:r>
      <w:r w:rsidRPr="004F3234">
        <w:instrText xml:space="preserve"> DATE  \@ "d. MMMM yyyy"  \* MERGEFORMAT </w:instrText>
      </w:r>
      <w:r w:rsidRPr="004F3234">
        <w:fldChar w:fldCharType="separate"/>
      </w:r>
      <w:r w:rsidR="004A7290">
        <w:rPr>
          <w:noProof/>
        </w:rPr>
        <w:t>6. März 2017</w:t>
      </w:r>
      <w:r w:rsidRPr="004F3234">
        <w:fldChar w:fldCharType="end"/>
      </w:r>
    </w:p>
    <w:p w:rsidR="00792B6D" w:rsidRDefault="00F90D51" w:rsidP="00C610A7">
      <w:pPr>
        <w:rPr>
          <w:b/>
        </w:rPr>
      </w:pPr>
      <w:r>
        <w:rPr>
          <w:b/>
        </w:rPr>
        <w:t xml:space="preserve">Schulbefreiung für  </w:t>
      </w:r>
      <w:r w:rsidR="00147612">
        <w:rPr>
          <w:b/>
        </w:rPr>
        <w:t>____</w:t>
      </w:r>
      <w:r>
        <w:rPr>
          <w:b/>
        </w:rPr>
        <w:t>___________</w:t>
      </w:r>
      <w:r w:rsidR="00147612">
        <w:rPr>
          <w:b/>
        </w:rPr>
        <w:t>, geb. ________</w:t>
      </w:r>
      <w:r w:rsidR="00792B6D">
        <w:rPr>
          <w:b/>
        </w:rPr>
        <w:t>___</w:t>
      </w:r>
      <w:r>
        <w:rPr>
          <w:b/>
        </w:rPr>
        <w:t xml:space="preserve"> </w:t>
      </w:r>
    </w:p>
    <w:p w:rsidR="00F90D51" w:rsidRDefault="00F90D51" w:rsidP="00C610A7">
      <w:pPr>
        <w:rPr>
          <w:b/>
        </w:rPr>
      </w:pPr>
      <w:r>
        <w:rPr>
          <w:b/>
        </w:rPr>
        <w:t xml:space="preserve">anlässlich des </w:t>
      </w:r>
      <w:proofErr w:type="spellStart"/>
      <w:r>
        <w:rPr>
          <w:b/>
        </w:rPr>
        <w:t>BdP</w:t>
      </w:r>
      <w:proofErr w:type="spellEnd"/>
      <w:r>
        <w:rPr>
          <w:b/>
        </w:rPr>
        <w:t>-Bundeslagers vom 26.07.201</w:t>
      </w:r>
      <w:r w:rsidR="001F25B2">
        <w:rPr>
          <w:b/>
        </w:rPr>
        <w:t>7</w:t>
      </w:r>
      <w:r>
        <w:rPr>
          <w:b/>
        </w:rPr>
        <w:t xml:space="preserve"> – 05.08.201</w:t>
      </w:r>
      <w:r w:rsidR="001F25B2">
        <w:rPr>
          <w:b/>
        </w:rPr>
        <w:t>7</w:t>
      </w:r>
      <w:r>
        <w:rPr>
          <w:b/>
        </w:rPr>
        <w:t xml:space="preserve"> in </w:t>
      </w:r>
      <w:proofErr w:type="spellStart"/>
      <w:r>
        <w:rPr>
          <w:b/>
        </w:rPr>
        <w:t>Großzerlang</w:t>
      </w:r>
      <w:r w:rsidR="004A7290">
        <w:rPr>
          <w:b/>
        </w:rPr>
        <w:t>en</w:t>
      </w:r>
      <w:bookmarkStart w:id="0" w:name="_GoBack"/>
      <w:bookmarkEnd w:id="0"/>
      <w:proofErr w:type="spellEnd"/>
    </w:p>
    <w:p w:rsidR="00F90D51" w:rsidRPr="00C610A7" w:rsidRDefault="00F90D51" w:rsidP="00C610A7">
      <w:pPr>
        <w:rPr>
          <w:b/>
        </w:rPr>
      </w:pPr>
    </w:p>
    <w:p w:rsidR="00C610A7" w:rsidRPr="00C610A7" w:rsidRDefault="00F90D51" w:rsidP="00C610A7">
      <w:r>
        <w:t>Sehr geehrte Damen und Herren,</w:t>
      </w:r>
    </w:p>
    <w:p w:rsidR="00792B6D" w:rsidRDefault="00792B6D" w:rsidP="00F90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793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1"/>
        <w:jc w:val="both"/>
        <w:rPr>
          <w:spacing w:val="-2"/>
          <w:szCs w:val="20"/>
        </w:rPr>
      </w:pPr>
      <w:r>
        <w:rPr>
          <w:spacing w:val="-2"/>
          <w:szCs w:val="20"/>
        </w:rPr>
        <w:t>i</w:t>
      </w:r>
      <w:r w:rsidRPr="00792B6D">
        <w:rPr>
          <w:spacing w:val="-2"/>
          <w:szCs w:val="20"/>
        </w:rPr>
        <w:t xml:space="preserve">n der Zeit vom 26.07.2017 bis </w:t>
      </w:r>
      <w:r>
        <w:rPr>
          <w:spacing w:val="-2"/>
          <w:szCs w:val="20"/>
        </w:rPr>
        <w:t xml:space="preserve">zum </w:t>
      </w:r>
      <w:r w:rsidRPr="00792B6D">
        <w:rPr>
          <w:spacing w:val="-2"/>
          <w:szCs w:val="20"/>
        </w:rPr>
        <w:t xml:space="preserve">05.08.2017 veranstaltet unser Bund ein Bundeslager in </w:t>
      </w:r>
      <w:proofErr w:type="spellStart"/>
      <w:r w:rsidRPr="00792B6D">
        <w:rPr>
          <w:spacing w:val="-2"/>
          <w:szCs w:val="20"/>
        </w:rPr>
        <w:t>Gro</w:t>
      </w:r>
      <w:r w:rsidRPr="00792B6D">
        <w:rPr>
          <w:rFonts w:hint="cs"/>
          <w:spacing w:val="-2"/>
          <w:szCs w:val="20"/>
        </w:rPr>
        <w:t>ß</w:t>
      </w:r>
      <w:r w:rsidRPr="00792B6D">
        <w:rPr>
          <w:spacing w:val="-2"/>
          <w:szCs w:val="20"/>
        </w:rPr>
        <w:t>zerlang</w:t>
      </w:r>
      <w:proofErr w:type="spellEnd"/>
      <w:r w:rsidRPr="00792B6D">
        <w:rPr>
          <w:spacing w:val="-2"/>
          <w:szCs w:val="20"/>
        </w:rPr>
        <w:t xml:space="preserve"> (Mecklenburgische Seenplatte). Das Bundeslager findet nur alle vier Jahre statt und ist mit 5000 Teilnehmenden und internationalen G</w:t>
      </w:r>
      <w:r w:rsidRPr="00792B6D">
        <w:rPr>
          <w:rFonts w:hint="cs"/>
          <w:spacing w:val="-2"/>
          <w:szCs w:val="20"/>
        </w:rPr>
        <w:t>ä</w:t>
      </w:r>
      <w:r w:rsidRPr="00792B6D">
        <w:rPr>
          <w:spacing w:val="-2"/>
          <w:szCs w:val="20"/>
        </w:rPr>
        <w:t>sten das gr</w:t>
      </w:r>
      <w:r w:rsidRPr="00792B6D">
        <w:rPr>
          <w:rFonts w:hint="cs"/>
          <w:spacing w:val="-2"/>
          <w:szCs w:val="20"/>
        </w:rPr>
        <w:t>öß</w:t>
      </w:r>
      <w:r w:rsidRPr="00792B6D">
        <w:rPr>
          <w:spacing w:val="-2"/>
          <w:szCs w:val="20"/>
        </w:rPr>
        <w:t>te Ereignis in unserem Bund und eine einzigartige Erfahrung f</w:t>
      </w:r>
      <w:r w:rsidRPr="00792B6D">
        <w:rPr>
          <w:rFonts w:hint="cs"/>
          <w:spacing w:val="-2"/>
          <w:szCs w:val="20"/>
        </w:rPr>
        <w:t>ü</w:t>
      </w:r>
      <w:r w:rsidRPr="00792B6D">
        <w:rPr>
          <w:spacing w:val="-2"/>
          <w:szCs w:val="20"/>
        </w:rPr>
        <w:t>r die Teilnehmenden. Sie k</w:t>
      </w:r>
      <w:r w:rsidRPr="00792B6D">
        <w:rPr>
          <w:rFonts w:hint="cs"/>
          <w:spacing w:val="-2"/>
          <w:szCs w:val="20"/>
        </w:rPr>
        <w:t>ö</w:t>
      </w:r>
      <w:r w:rsidRPr="00792B6D">
        <w:rPr>
          <w:spacing w:val="-2"/>
          <w:szCs w:val="20"/>
        </w:rPr>
        <w:t>nnen ihre individuellen F</w:t>
      </w:r>
      <w:r w:rsidRPr="00792B6D">
        <w:rPr>
          <w:rFonts w:hint="cs"/>
          <w:spacing w:val="-2"/>
          <w:szCs w:val="20"/>
        </w:rPr>
        <w:t>ä</w:t>
      </w:r>
      <w:r w:rsidRPr="00792B6D">
        <w:rPr>
          <w:spacing w:val="-2"/>
          <w:szCs w:val="20"/>
        </w:rPr>
        <w:t xml:space="preserve">higkeiten in das Programm einbringen und ihre interkulturelle Kompetenz erweitern. Den Teilnehmern wird </w:t>
      </w:r>
      <w:r w:rsidRPr="00792B6D">
        <w:rPr>
          <w:rFonts w:hint="cs"/>
          <w:spacing w:val="-2"/>
          <w:szCs w:val="20"/>
        </w:rPr>
        <w:t>ü</w:t>
      </w:r>
      <w:r w:rsidRPr="00792B6D">
        <w:rPr>
          <w:spacing w:val="-2"/>
          <w:szCs w:val="20"/>
        </w:rPr>
        <w:t>ber das Bundeslager ein Einblick in die Vielfalt der gr</w:t>
      </w:r>
      <w:r w:rsidRPr="00792B6D">
        <w:rPr>
          <w:rFonts w:hint="cs"/>
          <w:spacing w:val="-2"/>
          <w:szCs w:val="20"/>
        </w:rPr>
        <w:t>öß</w:t>
      </w:r>
      <w:r w:rsidRPr="00792B6D">
        <w:rPr>
          <w:spacing w:val="-2"/>
          <w:szCs w:val="20"/>
        </w:rPr>
        <w:t>ten Jugendbewegung der Welt erm</w:t>
      </w:r>
      <w:r w:rsidRPr="00792B6D">
        <w:rPr>
          <w:rFonts w:hint="cs"/>
          <w:spacing w:val="-2"/>
          <w:szCs w:val="20"/>
        </w:rPr>
        <w:t>ö</w:t>
      </w:r>
      <w:r w:rsidRPr="00792B6D">
        <w:rPr>
          <w:spacing w:val="-2"/>
          <w:szCs w:val="20"/>
        </w:rPr>
        <w:t>glicht.</w:t>
      </w:r>
    </w:p>
    <w:p w:rsidR="00F90D51" w:rsidRPr="00F90D51" w:rsidRDefault="00F90D51" w:rsidP="00F90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793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1"/>
        <w:jc w:val="both"/>
        <w:rPr>
          <w:spacing w:val="-2"/>
          <w:szCs w:val="20"/>
        </w:rPr>
      </w:pPr>
      <w:r w:rsidRPr="00F90D51">
        <w:rPr>
          <w:spacing w:val="-2"/>
          <w:szCs w:val="20"/>
        </w:rPr>
        <w:t xml:space="preserve">Der Bund der </w:t>
      </w:r>
      <w:r w:rsidR="00792B6D">
        <w:rPr>
          <w:spacing w:val="-2"/>
          <w:szCs w:val="20"/>
        </w:rPr>
        <w:t>Pfadfinderinnen und Pfadfinder (</w:t>
      </w:r>
      <w:proofErr w:type="spellStart"/>
      <w:r w:rsidR="00792B6D">
        <w:rPr>
          <w:spacing w:val="-2"/>
          <w:szCs w:val="20"/>
        </w:rPr>
        <w:t>BdP</w:t>
      </w:r>
      <w:proofErr w:type="spellEnd"/>
      <w:r w:rsidR="00792B6D">
        <w:rPr>
          <w:spacing w:val="-2"/>
          <w:szCs w:val="20"/>
        </w:rPr>
        <w:t>) e. V.</w:t>
      </w:r>
      <w:r w:rsidRPr="00F90D51">
        <w:rPr>
          <w:spacing w:val="-2"/>
          <w:szCs w:val="20"/>
        </w:rPr>
        <w:t xml:space="preserve"> ist ein interkonfessio</w:t>
      </w:r>
      <w:r w:rsidRPr="00F90D51">
        <w:rPr>
          <w:spacing w:val="-2"/>
          <w:szCs w:val="20"/>
        </w:rPr>
        <w:softHyphen/>
        <w:t xml:space="preserve">neller Jugendverband, der zusammen mit den konfessionellen Verbänden Deutsche Pfadfinderschaft Sankt Georg (DPSG), </w:t>
      </w:r>
      <w:proofErr w:type="spellStart"/>
      <w:r w:rsidRPr="00F90D51">
        <w:rPr>
          <w:spacing w:val="-2"/>
          <w:szCs w:val="20"/>
        </w:rPr>
        <w:t>Pfadfinderinnenschaft</w:t>
      </w:r>
      <w:proofErr w:type="spellEnd"/>
      <w:r w:rsidRPr="00F90D51">
        <w:rPr>
          <w:spacing w:val="-2"/>
          <w:szCs w:val="20"/>
        </w:rPr>
        <w:t xml:space="preserve"> Sankt Georg (PSG) und Verband Christlicher Pfadfinderinnen und Pfad</w:t>
      </w:r>
      <w:r w:rsidRPr="00F90D51">
        <w:rPr>
          <w:spacing w:val="-2"/>
          <w:szCs w:val="20"/>
        </w:rPr>
        <w:softHyphen/>
        <w:t xml:space="preserve">finder (VCP) Mitglied im Deutschen Bundesjugendring und in den </w:t>
      </w:r>
      <w:proofErr w:type="spellStart"/>
      <w:r w:rsidRPr="00F90D51">
        <w:rPr>
          <w:spacing w:val="-2"/>
          <w:szCs w:val="20"/>
        </w:rPr>
        <w:t>Welt</w:t>
      </w:r>
      <w:r w:rsidRPr="00F90D51">
        <w:rPr>
          <w:spacing w:val="-2"/>
          <w:szCs w:val="20"/>
        </w:rPr>
        <w:softHyphen/>
        <w:t>organisationen</w:t>
      </w:r>
      <w:proofErr w:type="spellEnd"/>
      <w:r w:rsidRPr="00F90D51">
        <w:rPr>
          <w:spacing w:val="-2"/>
          <w:szCs w:val="20"/>
        </w:rPr>
        <w:t xml:space="preserve"> der Pfadfinderinnen und der Pfadfinder ist. </w:t>
      </w:r>
    </w:p>
    <w:p w:rsidR="00F90D51" w:rsidRPr="00F90D51" w:rsidRDefault="00F90D51" w:rsidP="00F90D51">
      <w:pPr>
        <w:jc w:val="both"/>
        <w:rPr>
          <w:szCs w:val="20"/>
        </w:rPr>
      </w:pPr>
      <w:r w:rsidRPr="00F90D51">
        <w:rPr>
          <w:szCs w:val="20"/>
        </w:rPr>
        <w:t>Unser Jugendverband ist vom niedersächsischen Kultusministerium als förderungswürdig nach dem Kinder- und Jugendhilfegesetz und als förderungsberechtigt nach dem Ju</w:t>
      </w:r>
      <w:r>
        <w:rPr>
          <w:szCs w:val="20"/>
        </w:rPr>
        <w:t>gendförderungsgesetz anerkannt.</w:t>
      </w:r>
    </w:p>
    <w:p w:rsidR="00F90D51" w:rsidRPr="00F90D51" w:rsidRDefault="00792B6D" w:rsidP="00F90D51">
      <w:pPr>
        <w:jc w:val="both"/>
        <w:rPr>
          <w:szCs w:val="20"/>
        </w:rPr>
      </w:pPr>
      <w:r>
        <w:rPr>
          <w:szCs w:val="20"/>
        </w:rPr>
        <w:t>An dem Bundeslager werden Pfadfinderinnen und Pfadfinder aus allen Bundesländern teilnehmen</w:t>
      </w:r>
      <w:r w:rsidR="00F90D51" w:rsidRPr="00F90D51">
        <w:rPr>
          <w:szCs w:val="20"/>
        </w:rPr>
        <w:t>. Leider ist die Schnittmenge der Sommerferien in Deutschland dieses Jahr sehr klein, so da</w:t>
      </w:r>
      <w:r w:rsidR="00F90D51">
        <w:rPr>
          <w:szCs w:val="20"/>
        </w:rPr>
        <w:t xml:space="preserve">ss in Niederachsen die Schule drei </w:t>
      </w:r>
      <w:r w:rsidR="00F90D51" w:rsidRPr="00F90D51">
        <w:rPr>
          <w:szCs w:val="20"/>
        </w:rPr>
        <w:t>Tage</w:t>
      </w:r>
      <w:r>
        <w:rPr>
          <w:szCs w:val="20"/>
        </w:rPr>
        <w:t xml:space="preserve"> -</w:t>
      </w:r>
      <w:r w:rsidR="00F90D51">
        <w:rPr>
          <w:szCs w:val="20"/>
        </w:rPr>
        <w:t xml:space="preserve"> davon zwei Schultage</w:t>
      </w:r>
      <w:r>
        <w:rPr>
          <w:szCs w:val="20"/>
        </w:rPr>
        <w:t xml:space="preserve"> - </w:t>
      </w:r>
      <w:r w:rsidR="00F90D51" w:rsidRPr="00F90D51">
        <w:rPr>
          <w:szCs w:val="20"/>
        </w:rPr>
        <w:t>vor Ende des Bundeslagers beginnt</w:t>
      </w:r>
      <w:r w:rsidR="00F90D51">
        <w:rPr>
          <w:szCs w:val="20"/>
        </w:rPr>
        <w:t xml:space="preserve">. </w:t>
      </w:r>
    </w:p>
    <w:p w:rsidR="00F90D51" w:rsidRPr="00F90D51" w:rsidRDefault="00147612" w:rsidP="00F90D51">
      <w:pPr>
        <w:jc w:val="both"/>
        <w:rPr>
          <w:szCs w:val="20"/>
        </w:rPr>
      </w:pPr>
      <w:r>
        <w:rPr>
          <w:szCs w:val="20"/>
        </w:rPr>
        <w:t>_________</w:t>
      </w:r>
      <w:r w:rsidR="00F90D51" w:rsidRPr="00F90D51">
        <w:rPr>
          <w:szCs w:val="20"/>
        </w:rPr>
        <w:t>____________ möchte gerne an diesem Bundeslager teilnehmen.</w:t>
      </w:r>
    </w:p>
    <w:p w:rsidR="00F90D51" w:rsidRPr="00A64F8B" w:rsidRDefault="00F90D51" w:rsidP="00F90D51">
      <w:pPr>
        <w:pStyle w:val="Brieftext"/>
        <w:jc w:val="both"/>
        <w:rPr>
          <w:rFonts w:ascii="Aleo Light" w:hAnsi="Aleo Light"/>
          <w:sz w:val="20"/>
        </w:rPr>
      </w:pPr>
      <w:r w:rsidRPr="00A64F8B">
        <w:rPr>
          <w:rFonts w:ascii="Aleo Light" w:hAnsi="Aleo Light"/>
          <w:sz w:val="20"/>
        </w:rPr>
        <w:t>Wir bitten daher freundlichst um die Befürwortung einer Schulbefreiung</w:t>
      </w:r>
      <w:r w:rsidR="00F47731" w:rsidRPr="00A64F8B">
        <w:rPr>
          <w:rFonts w:ascii="Aleo Light" w:hAnsi="Aleo Light"/>
          <w:sz w:val="20"/>
        </w:rPr>
        <w:t xml:space="preserve"> für die Zeit</w:t>
      </w:r>
      <w:r w:rsidRPr="00A64F8B">
        <w:rPr>
          <w:rFonts w:ascii="Aleo Light" w:hAnsi="Aleo Light"/>
          <w:sz w:val="20"/>
        </w:rPr>
        <w:t xml:space="preserve"> vom 03.08.</w:t>
      </w:r>
      <w:r w:rsidR="00F47731" w:rsidRPr="00A64F8B">
        <w:rPr>
          <w:rFonts w:ascii="Aleo Light" w:hAnsi="Aleo Light"/>
          <w:sz w:val="20"/>
        </w:rPr>
        <w:t>2017</w:t>
      </w:r>
      <w:r w:rsidRPr="00A64F8B">
        <w:rPr>
          <w:rFonts w:ascii="Aleo Light" w:hAnsi="Aleo Light"/>
          <w:sz w:val="20"/>
        </w:rPr>
        <w:t xml:space="preserve"> bis 04.08.201</w:t>
      </w:r>
      <w:r w:rsidR="005B6A5E" w:rsidRPr="00A64F8B">
        <w:rPr>
          <w:rFonts w:ascii="Aleo Light" w:hAnsi="Aleo Light"/>
          <w:sz w:val="20"/>
        </w:rPr>
        <w:t>7</w:t>
      </w:r>
      <w:r w:rsidRPr="00A64F8B">
        <w:rPr>
          <w:rFonts w:ascii="Aleo Light" w:hAnsi="Aleo Light"/>
          <w:sz w:val="20"/>
        </w:rPr>
        <w:t>.</w:t>
      </w:r>
    </w:p>
    <w:p w:rsidR="00F90D51" w:rsidRPr="00233ACF" w:rsidRDefault="00F90D51" w:rsidP="00F90D51">
      <w:pPr>
        <w:pStyle w:val="Brieftext"/>
        <w:jc w:val="both"/>
        <w:rPr>
          <w:sz w:val="24"/>
          <w:szCs w:val="24"/>
        </w:rPr>
      </w:pPr>
    </w:p>
    <w:p w:rsidR="00F90D51" w:rsidRPr="00F90D51" w:rsidRDefault="00F90D51" w:rsidP="00F90D51">
      <w:pPr>
        <w:jc w:val="both"/>
        <w:rPr>
          <w:szCs w:val="20"/>
        </w:rPr>
      </w:pPr>
      <w:r>
        <w:t>Wir bedanken uns für Ihre Unterstützung und verbleiben</w:t>
      </w:r>
      <w:r w:rsidR="001F25B2">
        <w:t xml:space="preserve"> </w:t>
      </w:r>
      <w:r w:rsidRPr="00F90D51">
        <w:rPr>
          <w:szCs w:val="20"/>
        </w:rPr>
        <w:t>mit freundlichen Grüßen</w:t>
      </w:r>
    </w:p>
    <w:p w:rsidR="00F90D51" w:rsidRDefault="00F90D51" w:rsidP="00F90D51">
      <w:pPr>
        <w:pStyle w:val="Brieftext"/>
        <w:rPr>
          <w:sz w:val="24"/>
        </w:rPr>
      </w:pPr>
    </w:p>
    <w:p w:rsidR="004A7290" w:rsidRDefault="004A7290" w:rsidP="00F90D51">
      <w:pPr>
        <w:pStyle w:val="Brieftext"/>
        <w:rPr>
          <w:rFonts w:ascii="Aleo Light" w:hAnsi="Aleo Light"/>
          <w:sz w:val="20"/>
        </w:rPr>
      </w:pPr>
    </w:p>
    <w:p w:rsidR="00F90D51" w:rsidRPr="00A64F8B" w:rsidRDefault="004A7290" w:rsidP="00F90D51">
      <w:pPr>
        <w:pStyle w:val="Brieftext"/>
        <w:rPr>
          <w:rFonts w:ascii="Aleo Light" w:hAnsi="Aleo Light"/>
          <w:sz w:val="20"/>
        </w:rPr>
      </w:pPr>
      <w:r>
        <w:rPr>
          <w:rFonts w:ascii="Aleo Light" w:hAnsi="Aleo Light"/>
          <w:sz w:val="20"/>
        </w:rPr>
        <w:t xml:space="preserve">Stamm </w:t>
      </w:r>
      <w:proofErr w:type="spellStart"/>
      <w:r>
        <w:rPr>
          <w:rFonts w:ascii="Aleo Light" w:hAnsi="Aleo Light"/>
          <w:sz w:val="20"/>
        </w:rPr>
        <w:t>Voortrekker</w:t>
      </w:r>
      <w:proofErr w:type="spellEnd"/>
    </w:p>
    <w:p w:rsidR="004A7290" w:rsidRDefault="004A7290">
      <w:pPr>
        <w:spacing w:after="0" w:line="240" w:lineRule="auto"/>
        <w:rPr>
          <w:rFonts w:ascii="BdP AvantGarde" w:eastAsia="Times New Roman" w:hAnsi="BdP AvantGarde"/>
          <w:szCs w:val="20"/>
          <w:lang w:eastAsia="de-DE"/>
        </w:rPr>
      </w:pPr>
      <w:r>
        <w:br w:type="page"/>
      </w:r>
    </w:p>
    <w:p w:rsidR="00F90D51" w:rsidRPr="00A64F8B" w:rsidRDefault="00F90D51" w:rsidP="00F90D51">
      <w:pPr>
        <w:pStyle w:val="Brieftext"/>
        <w:rPr>
          <w:rFonts w:ascii="Aleo Light" w:hAnsi="Aleo Light"/>
          <w:sz w:val="20"/>
        </w:rPr>
      </w:pPr>
      <w:r w:rsidRPr="00A64F8B">
        <w:rPr>
          <w:rFonts w:ascii="Aleo Light" w:hAnsi="Aleo Light"/>
          <w:sz w:val="20"/>
        </w:rPr>
        <w:lastRenderedPageBreak/>
        <w:t>Sehr geehrte Damen und Herren,</w:t>
      </w:r>
    </w:p>
    <w:p w:rsidR="00F47731" w:rsidRPr="00A64F8B" w:rsidRDefault="00F47731" w:rsidP="00F90D51">
      <w:pPr>
        <w:pStyle w:val="Brieftext"/>
        <w:rPr>
          <w:rFonts w:ascii="Aleo Light" w:hAnsi="Aleo Light"/>
          <w:sz w:val="20"/>
        </w:rPr>
      </w:pPr>
    </w:p>
    <w:p w:rsidR="00F90D51" w:rsidRPr="00A64F8B" w:rsidRDefault="00F90D51" w:rsidP="00F90D51">
      <w:pPr>
        <w:pStyle w:val="Brieftext"/>
        <w:rPr>
          <w:rFonts w:ascii="Aleo Light" w:hAnsi="Aleo Light"/>
          <w:sz w:val="20"/>
        </w:rPr>
      </w:pPr>
    </w:p>
    <w:p w:rsidR="00F47731" w:rsidRPr="00A64F8B" w:rsidRDefault="00F90D51" w:rsidP="001F25B2">
      <w:pPr>
        <w:pStyle w:val="Brieftext"/>
        <w:spacing w:line="360" w:lineRule="auto"/>
        <w:jc w:val="both"/>
        <w:rPr>
          <w:rFonts w:ascii="Aleo Light" w:hAnsi="Aleo Light"/>
          <w:sz w:val="20"/>
        </w:rPr>
      </w:pPr>
      <w:r w:rsidRPr="00A64F8B">
        <w:rPr>
          <w:rFonts w:ascii="Aleo Light" w:hAnsi="Aleo Light"/>
          <w:sz w:val="20"/>
        </w:rPr>
        <w:t xml:space="preserve">hiermit beantragen </w:t>
      </w:r>
      <w:r w:rsidR="00F47731" w:rsidRPr="00A64F8B">
        <w:rPr>
          <w:rFonts w:ascii="Aleo Light" w:hAnsi="Aleo Light"/>
          <w:sz w:val="20"/>
        </w:rPr>
        <w:t>ich/</w:t>
      </w:r>
      <w:r w:rsidRPr="00A64F8B">
        <w:rPr>
          <w:rFonts w:ascii="Aleo Light" w:hAnsi="Aleo Light"/>
          <w:sz w:val="20"/>
        </w:rPr>
        <w:t>wir _________________________</w:t>
      </w:r>
      <w:r w:rsidR="001F25B2" w:rsidRPr="00A64F8B">
        <w:rPr>
          <w:rFonts w:ascii="Aleo Light" w:hAnsi="Aleo Light"/>
          <w:sz w:val="20"/>
        </w:rPr>
        <w:t>_______________________</w:t>
      </w:r>
      <w:r w:rsidRPr="00A64F8B">
        <w:rPr>
          <w:rFonts w:ascii="Aleo Light" w:hAnsi="Aleo Light"/>
          <w:sz w:val="20"/>
        </w:rPr>
        <w:t xml:space="preserve"> freundlichst eine </w:t>
      </w:r>
    </w:p>
    <w:p w:rsidR="00F47731" w:rsidRPr="00A64F8B" w:rsidRDefault="00F47731" w:rsidP="001F25B2">
      <w:pPr>
        <w:pStyle w:val="Brieftext"/>
        <w:spacing w:line="360" w:lineRule="auto"/>
        <w:jc w:val="both"/>
        <w:rPr>
          <w:rFonts w:ascii="Aleo Light" w:hAnsi="Aleo Light"/>
          <w:sz w:val="20"/>
        </w:rPr>
      </w:pPr>
    </w:p>
    <w:p w:rsidR="00F47731" w:rsidRPr="00A64F8B" w:rsidRDefault="00F90D51" w:rsidP="001F25B2">
      <w:pPr>
        <w:pStyle w:val="Brieftext"/>
        <w:spacing w:line="360" w:lineRule="auto"/>
        <w:jc w:val="both"/>
        <w:rPr>
          <w:rFonts w:ascii="Aleo Light" w:hAnsi="Aleo Light"/>
          <w:sz w:val="20"/>
        </w:rPr>
      </w:pPr>
      <w:r w:rsidRPr="00A64F8B">
        <w:rPr>
          <w:rFonts w:ascii="Aleo Light" w:hAnsi="Aleo Light"/>
          <w:sz w:val="20"/>
        </w:rPr>
        <w:t xml:space="preserve">Schulbefreiung für </w:t>
      </w:r>
      <w:r w:rsidR="00F47731" w:rsidRPr="00A64F8B">
        <w:rPr>
          <w:rFonts w:ascii="Aleo Light" w:hAnsi="Aleo Light"/>
          <w:sz w:val="20"/>
        </w:rPr>
        <w:t>mein/</w:t>
      </w:r>
      <w:r w:rsidRPr="00A64F8B">
        <w:rPr>
          <w:rFonts w:ascii="Aleo Light" w:hAnsi="Aleo Light"/>
          <w:sz w:val="20"/>
        </w:rPr>
        <w:t>unser Kind ____</w:t>
      </w:r>
      <w:r w:rsidR="00F47731" w:rsidRPr="00A64F8B">
        <w:rPr>
          <w:rFonts w:ascii="Aleo Light" w:hAnsi="Aleo Light"/>
          <w:sz w:val="20"/>
        </w:rPr>
        <w:t>__</w:t>
      </w:r>
      <w:r w:rsidRPr="00A64F8B">
        <w:rPr>
          <w:rFonts w:ascii="Aleo Light" w:hAnsi="Aleo Light"/>
          <w:sz w:val="20"/>
        </w:rPr>
        <w:t>____________</w:t>
      </w:r>
      <w:r w:rsidR="001F25B2" w:rsidRPr="00A64F8B">
        <w:rPr>
          <w:rFonts w:ascii="Aleo Light" w:hAnsi="Aleo Light"/>
          <w:sz w:val="20"/>
        </w:rPr>
        <w:t>____</w:t>
      </w:r>
      <w:r w:rsidRPr="00A64F8B">
        <w:rPr>
          <w:rFonts w:ascii="Aleo Light" w:hAnsi="Aleo Light"/>
          <w:sz w:val="20"/>
        </w:rPr>
        <w:t>_</w:t>
      </w:r>
      <w:r w:rsidR="00F47731" w:rsidRPr="00A64F8B">
        <w:rPr>
          <w:rFonts w:ascii="Aleo Light" w:hAnsi="Aleo Light"/>
          <w:sz w:val="20"/>
        </w:rPr>
        <w:t xml:space="preserve">________________________________ </w:t>
      </w:r>
    </w:p>
    <w:p w:rsidR="00F47731" w:rsidRPr="00A64F8B" w:rsidRDefault="00F47731" w:rsidP="001F25B2">
      <w:pPr>
        <w:pStyle w:val="Brieftext"/>
        <w:spacing w:line="360" w:lineRule="auto"/>
        <w:jc w:val="both"/>
        <w:rPr>
          <w:rFonts w:ascii="Aleo Light" w:hAnsi="Aleo Light"/>
          <w:sz w:val="20"/>
        </w:rPr>
      </w:pPr>
    </w:p>
    <w:p w:rsidR="00F47731" w:rsidRPr="00A64F8B" w:rsidRDefault="00F90D51" w:rsidP="001F25B2">
      <w:pPr>
        <w:pStyle w:val="Brieftext"/>
        <w:spacing w:line="360" w:lineRule="auto"/>
        <w:jc w:val="both"/>
        <w:rPr>
          <w:rFonts w:ascii="Aleo Light" w:hAnsi="Aleo Light"/>
          <w:sz w:val="20"/>
        </w:rPr>
      </w:pPr>
      <w:r w:rsidRPr="00A64F8B">
        <w:rPr>
          <w:rFonts w:ascii="Aleo Light" w:hAnsi="Aleo Light"/>
          <w:sz w:val="20"/>
        </w:rPr>
        <w:t>a</w:t>
      </w:r>
      <w:r w:rsidR="00F47731" w:rsidRPr="00A64F8B">
        <w:rPr>
          <w:rFonts w:ascii="Aleo Light" w:hAnsi="Aleo Light"/>
          <w:sz w:val="20"/>
        </w:rPr>
        <w:t xml:space="preserve">us der Klasse ________ bei </w:t>
      </w:r>
      <w:r w:rsidRPr="00A64F8B">
        <w:rPr>
          <w:rFonts w:ascii="Aleo Light" w:hAnsi="Aleo Light"/>
          <w:sz w:val="20"/>
        </w:rPr>
        <w:t>Frau</w:t>
      </w:r>
      <w:r w:rsidR="00F47731" w:rsidRPr="00A64F8B">
        <w:rPr>
          <w:rFonts w:ascii="Aleo Light" w:hAnsi="Aleo Light"/>
          <w:sz w:val="20"/>
        </w:rPr>
        <w:t>/Herrn</w:t>
      </w:r>
      <w:r w:rsidRPr="00A64F8B">
        <w:rPr>
          <w:rFonts w:ascii="Aleo Light" w:hAnsi="Aleo Light"/>
          <w:b/>
          <w:sz w:val="20"/>
        </w:rPr>
        <w:t xml:space="preserve"> </w:t>
      </w:r>
      <w:r w:rsidRPr="00A64F8B">
        <w:rPr>
          <w:rFonts w:ascii="Aleo Light" w:hAnsi="Aleo Light"/>
          <w:sz w:val="20"/>
        </w:rPr>
        <w:t>_____</w:t>
      </w:r>
      <w:r w:rsidR="00F47731" w:rsidRPr="00A64F8B">
        <w:rPr>
          <w:rFonts w:ascii="Aleo Light" w:hAnsi="Aleo Light"/>
          <w:sz w:val="20"/>
        </w:rPr>
        <w:t>_____________________________________</w:t>
      </w:r>
      <w:r w:rsidRPr="00A64F8B">
        <w:rPr>
          <w:rFonts w:ascii="Aleo Light" w:hAnsi="Aleo Light"/>
          <w:sz w:val="20"/>
        </w:rPr>
        <w:t>____</w:t>
      </w:r>
      <w:r w:rsidR="001F25B2" w:rsidRPr="00A64F8B">
        <w:rPr>
          <w:rFonts w:ascii="Aleo Light" w:hAnsi="Aleo Light"/>
          <w:sz w:val="20"/>
        </w:rPr>
        <w:t>_</w:t>
      </w:r>
      <w:r w:rsidRPr="00A64F8B">
        <w:rPr>
          <w:rFonts w:ascii="Aleo Light" w:hAnsi="Aleo Light"/>
          <w:sz w:val="20"/>
        </w:rPr>
        <w:t xml:space="preserve">____ </w:t>
      </w:r>
    </w:p>
    <w:p w:rsidR="00F47731" w:rsidRPr="00A64F8B" w:rsidRDefault="00F47731" w:rsidP="001F25B2">
      <w:pPr>
        <w:pStyle w:val="Brieftext"/>
        <w:spacing w:line="360" w:lineRule="auto"/>
        <w:jc w:val="both"/>
        <w:rPr>
          <w:rFonts w:ascii="Aleo Light" w:hAnsi="Aleo Light"/>
          <w:sz w:val="20"/>
        </w:rPr>
      </w:pPr>
    </w:p>
    <w:p w:rsidR="00F90D51" w:rsidRPr="00A64F8B" w:rsidRDefault="00F90D51" w:rsidP="001F25B2">
      <w:pPr>
        <w:pStyle w:val="Brieftext"/>
        <w:spacing w:line="360" w:lineRule="auto"/>
        <w:jc w:val="both"/>
        <w:rPr>
          <w:rFonts w:ascii="Aleo Light" w:hAnsi="Aleo Light"/>
          <w:sz w:val="20"/>
        </w:rPr>
      </w:pPr>
      <w:r w:rsidRPr="00A64F8B">
        <w:rPr>
          <w:rFonts w:ascii="Aleo Light" w:hAnsi="Aleo Light"/>
          <w:sz w:val="20"/>
        </w:rPr>
        <w:t xml:space="preserve">für die Zeit vom </w:t>
      </w:r>
      <w:r w:rsidR="005B6A5E" w:rsidRPr="00A64F8B">
        <w:rPr>
          <w:rFonts w:ascii="Aleo Light" w:hAnsi="Aleo Light"/>
          <w:sz w:val="20"/>
        </w:rPr>
        <w:t>03.08. bis 04.08.2017</w:t>
      </w:r>
      <w:r w:rsidRPr="00A64F8B">
        <w:rPr>
          <w:rFonts w:ascii="Aleo Light" w:hAnsi="Aleo Light"/>
          <w:sz w:val="20"/>
        </w:rPr>
        <w:t xml:space="preserve"> für die Teilnahme am </w:t>
      </w:r>
      <w:proofErr w:type="spellStart"/>
      <w:r w:rsidRPr="00A64F8B">
        <w:rPr>
          <w:rFonts w:ascii="Aleo Light" w:hAnsi="Aleo Light"/>
          <w:sz w:val="20"/>
        </w:rPr>
        <w:t>BdP</w:t>
      </w:r>
      <w:proofErr w:type="spellEnd"/>
      <w:r w:rsidRPr="00A64F8B">
        <w:rPr>
          <w:rFonts w:ascii="Aleo Light" w:hAnsi="Aleo Light"/>
          <w:sz w:val="20"/>
        </w:rPr>
        <w:t xml:space="preserve"> Bundeslager 20</w:t>
      </w:r>
      <w:r w:rsidR="001F25B2" w:rsidRPr="00A64F8B">
        <w:rPr>
          <w:rFonts w:ascii="Aleo Light" w:hAnsi="Aleo Light"/>
          <w:sz w:val="20"/>
        </w:rPr>
        <w:t>17</w:t>
      </w:r>
      <w:r w:rsidRPr="00A64F8B">
        <w:rPr>
          <w:rFonts w:ascii="Aleo Light" w:hAnsi="Aleo Light"/>
          <w:sz w:val="20"/>
        </w:rPr>
        <w:t>.</w:t>
      </w:r>
    </w:p>
    <w:p w:rsidR="00F90D51" w:rsidRPr="00A64F8B" w:rsidRDefault="00F90D51" w:rsidP="001F25B2">
      <w:pPr>
        <w:pStyle w:val="Brieftext"/>
        <w:jc w:val="both"/>
        <w:rPr>
          <w:rFonts w:ascii="Aleo Light" w:hAnsi="Aleo Light"/>
          <w:sz w:val="20"/>
        </w:rPr>
      </w:pPr>
    </w:p>
    <w:p w:rsidR="00F47731" w:rsidRPr="00A64F8B" w:rsidRDefault="00F47731" w:rsidP="001F25B2">
      <w:pPr>
        <w:pStyle w:val="Brieftext"/>
        <w:jc w:val="both"/>
        <w:rPr>
          <w:rFonts w:ascii="Aleo Light" w:hAnsi="Aleo Light"/>
          <w:sz w:val="20"/>
        </w:rPr>
      </w:pPr>
    </w:p>
    <w:p w:rsidR="00F90D51" w:rsidRPr="00A64F8B" w:rsidRDefault="00F47731" w:rsidP="001F25B2">
      <w:pPr>
        <w:pStyle w:val="Brieftext"/>
        <w:jc w:val="both"/>
        <w:rPr>
          <w:rFonts w:ascii="Aleo Light" w:hAnsi="Aleo Light"/>
          <w:sz w:val="20"/>
        </w:rPr>
      </w:pPr>
      <w:r w:rsidRPr="00A64F8B">
        <w:rPr>
          <w:rFonts w:ascii="Aleo Light" w:hAnsi="Aleo Light"/>
          <w:sz w:val="20"/>
        </w:rPr>
        <w:t>Ich/</w:t>
      </w:r>
      <w:r w:rsidR="00F90D51" w:rsidRPr="00A64F8B">
        <w:rPr>
          <w:rFonts w:ascii="Aleo Light" w:hAnsi="Aleo Light"/>
          <w:sz w:val="20"/>
        </w:rPr>
        <w:t>Wir möchte</w:t>
      </w:r>
      <w:r w:rsidRPr="00A64F8B">
        <w:rPr>
          <w:rFonts w:ascii="Aleo Light" w:hAnsi="Aleo Light"/>
          <w:sz w:val="20"/>
        </w:rPr>
        <w:t>/</w:t>
      </w:r>
      <w:r w:rsidR="00F90D51" w:rsidRPr="00A64F8B">
        <w:rPr>
          <w:rFonts w:ascii="Aleo Light" w:hAnsi="Aleo Light"/>
          <w:sz w:val="20"/>
        </w:rPr>
        <w:t xml:space="preserve">n </w:t>
      </w:r>
      <w:r w:rsidRPr="00A64F8B">
        <w:rPr>
          <w:rFonts w:ascii="Aleo Light" w:hAnsi="Aleo Light"/>
          <w:sz w:val="20"/>
        </w:rPr>
        <w:t>meinem/</w:t>
      </w:r>
      <w:r w:rsidR="00F90D51" w:rsidRPr="00A64F8B">
        <w:rPr>
          <w:rFonts w:ascii="Aleo Light" w:hAnsi="Aleo Light"/>
          <w:sz w:val="20"/>
        </w:rPr>
        <w:t>unserem Kind dieses Erlebnis ermöglichen und danken für Ihre Zustimmung.</w:t>
      </w:r>
    </w:p>
    <w:p w:rsidR="00F90D51" w:rsidRPr="00A64F8B" w:rsidRDefault="00F90D51" w:rsidP="00F90D51">
      <w:pPr>
        <w:pStyle w:val="Brieftext"/>
        <w:rPr>
          <w:rFonts w:ascii="Aleo Light" w:hAnsi="Aleo Light"/>
          <w:sz w:val="20"/>
        </w:rPr>
      </w:pPr>
    </w:p>
    <w:p w:rsidR="00F90D51" w:rsidRPr="00A64F8B" w:rsidRDefault="00F90D51" w:rsidP="00F90D51">
      <w:pPr>
        <w:pStyle w:val="Brieftext"/>
        <w:rPr>
          <w:rFonts w:ascii="Aleo Light" w:hAnsi="Aleo Light"/>
          <w:sz w:val="20"/>
        </w:rPr>
      </w:pPr>
    </w:p>
    <w:p w:rsidR="00F90D51" w:rsidRPr="00A64F8B" w:rsidRDefault="00F90D51" w:rsidP="00F90D51">
      <w:pPr>
        <w:pStyle w:val="Brieftext"/>
        <w:rPr>
          <w:rFonts w:ascii="Aleo Light" w:hAnsi="Aleo Light"/>
          <w:sz w:val="20"/>
        </w:rPr>
      </w:pPr>
      <w:r w:rsidRPr="00A64F8B">
        <w:rPr>
          <w:rFonts w:ascii="Aleo Light" w:hAnsi="Aleo Light"/>
          <w:sz w:val="20"/>
        </w:rPr>
        <w:t>Mit freundlichen Grüßen</w:t>
      </w:r>
    </w:p>
    <w:p w:rsidR="00F90D51" w:rsidRPr="00A64F8B" w:rsidRDefault="00F90D51" w:rsidP="00F90D51">
      <w:pPr>
        <w:pStyle w:val="Brieftext"/>
        <w:rPr>
          <w:rFonts w:ascii="Aleo Light" w:hAnsi="Aleo Light"/>
          <w:sz w:val="20"/>
        </w:rPr>
      </w:pPr>
    </w:p>
    <w:p w:rsidR="00F90D51" w:rsidRPr="00A64F8B" w:rsidRDefault="00F90D51" w:rsidP="00F90D51">
      <w:pPr>
        <w:pStyle w:val="Brieftext"/>
        <w:rPr>
          <w:rFonts w:ascii="Aleo Light" w:hAnsi="Aleo Light"/>
          <w:sz w:val="20"/>
        </w:rPr>
      </w:pPr>
    </w:p>
    <w:p w:rsidR="00F90D51" w:rsidRPr="001F25B2" w:rsidRDefault="00F90D51" w:rsidP="00F90D51">
      <w:pPr>
        <w:rPr>
          <w:szCs w:val="20"/>
        </w:rPr>
      </w:pPr>
      <w:r w:rsidRPr="001F25B2">
        <w:rPr>
          <w:szCs w:val="20"/>
        </w:rPr>
        <w:t>_________________________________</w:t>
      </w:r>
      <w:r w:rsidR="00F47731">
        <w:rPr>
          <w:szCs w:val="20"/>
        </w:rPr>
        <w:t>_________________________________</w:t>
      </w:r>
      <w:r w:rsidRPr="001F25B2">
        <w:rPr>
          <w:szCs w:val="20"/>
        </w:rPr>
        <w:t>__________________</w:t>
      </w:r>
    </w:p>
    <w:p w:rsidR="00C610A7" w:rsidRPr="001F25B2" w:rsidRDefault="00F90D51" w:rsidP="00F90D51">
      <w:pPr>
        <w:rPr>
          <w:szCs w:val="20"/>
        </w:rPr>
      </w:pPr>
      <w:r w:rsidRPr="001F25B2">
        <w:rPr>
          <w:szCs w:val="20"/>
        </w:rPr>
        <w:t xml:space="preserve">Ort, Datum, </w:t>
      </w:r>
      <w:r w:rsidR="00F47731">
        <w:rPr>
          <w:szCs w:val="20"/>
        </w:rPr>
        <w:tab/>
      </w:r>
      <w:r w:rsidR="00F47731">
        <w:rPr>
          <w:szCs w:val="20"/>
        </w:rPr>
        <w:tab/>
      </w:r>
      <w:r w:rsidR="00F47731">
        <w:rPr>
          <w:szCs w:val="20"/>
        </w:rPr>
        <w:tab/>
      </w:r>
      <w:r w:rsidR="00F47731">
        <w:rPr>
          <w:szCs w:val="20"/>
        </w:rPr>
        <w:tab/>
      </w:r>
      <w:r w:rsidR="00F47731">
        <w:rPr>
          <w:szCs w:val="20"/>
        </w:rPr>
        <w:tab/>
      </w:r>
      <w:r w:rsidR="00F47731">
        <w:rPr>
          <w:szCs w:val="20"/>
        </w:rPr>
        <w:tab/>
      </w:r>
      <w:r w:rsidRPr="001F25B2">
        <w:rPr>
          <w:szCs w:val="20"/>
        </w:rPr>
        <w:t>Unterschrift Erziehungsberechtigte</w:t>
      </w:r>
    </w:p>
    <w:sectPr w:rsidR="00C610A7" w:rsidRPr="001F25B2" w:rsidSect="00F90D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1021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8C" w:rsidRDefault="00AD398C" w:rsidP="00BA0872">
      <w:pPr>
        <w:spacing w:after="0" w:line="240" w:lineRule="auto"/>
      </w:pPr>
      <w:r>
        <w:separator/>
      </w:r>
    </w:p>
  </w:endnote>
  <w:endnote w:type="continuationSeparator" w:id="0">
    <w:p w:rsidR="00AD398C" w:rsidRDefault="00AD398C" w:rsidP="00BA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o Light">
    <w:altName w:val="Calibri Light"/>
    <w:charset w:val="00"/>
    <w:family w:val="auto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menhausen">
    <w:altName w:val="Cambria Math"/>
    <w:charset w:val="00"/>
    <w:family w:val="auto"/>
    <w:pitch w:val="variable"/>
    <w:sig w:usb0="0000000F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P AvantGar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A1" w:rsidRDefault="00BA43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D4" w:rsidRDefault="002A5CD4" w:rsidP="002A5CD4">
    <w:pPr>
      <w:pStyle w:val="KeinLeerraum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4A7290">
      <w:rPr>
        <w:noProof/>
      </w:rPr>
      <w:t>2</w:t>
    </w:r>
    <w:r>
      <w:fldChar w:fldCharType="end"/>
    </w:r>
    <w:r>
      <w:t xml:space="preserve"> von </w:t>
    </w:r>
    <w:r w:rsidR="00AD398C">
      <w:fldChar w:fldCharType="begin"/>
    </w:r>
    <w:r w:rsidR="00AD398C">
      <w:instrText xml:space="preserve"> NUMPAGES   \* MERGEFORMAT </w:instrText>
    </w:r>
    <w:r w:rsidR="00AD398C">
      <w:fldChar w:fldCharType="separate"/>
    </w:r>
    <w:r w:rsidR="004A7290">
      <w:rPr>
        <w:noProof/>
      </w:rPr>
      <w:t>2</w:t>
    </w:r>
    <w:r w:rsidR="00AD398C">
      <w:rPr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27"/>
      <w:gridCol w:w="2231"/>
      <w:gridCol w:w="2170"/>
      <w:gridCol w:w="2410"/>
    </w:tblGrid>
    <w:tr w:rsidR="007D16BE" w:rsidRPr="00A64F8B" w:rsidTr="00A64F8B">
      <w:tc>
        <w:tcPr>
          <w:tcW w:w="2694" w:type="dxa"/>
          <w:shd w:val="clear" w:color="auto" w:fill="auto"/>
        </w:tcPr>
        <w:p w:rsidR="00E17CFC" w:rsidRPr="00A64F8B" w:rsidRDefault="00CD3926" w:rsidP="006D53CC">
          <w:pPr>
            <w:pStyle w:val="Fuzeile"/>
            <w:rPr>
              <w:noProof/>
              <w:color w:val="000000"/>
              <w:lang w:eastAsia="de-DE"/>
            </w:rPr>
          </w:pPr>
          <w:r w:rsidRPr="00A64F8B">
            <w:rPr>
              <w:noProof/>
              <w:color w:val="000000"/>
              <w:lang w:eastAsia="de-DE"/>
            </w:rPr>
            <w:t>B</w:t>
          </w:r>
          <w:r w:rsidR="00E17CFC" w:rsidRPr="00A64F8B">
            <w:rPr>
              <w:noProof/>
              <w:color w:val="000000"/>
              <w:lang w:eastAsia="de-DE"/>
            </w:rPr>
            <w:t>und der Pfadfinderinnen</w:t>
          </w:r>
        </w:p>
        <w:p w:rsidR="00E17CFC" w:rsidRPr="00A64F8B" w:rsidRDefault="005707CD" w:rsidP="006D53CC">
          <w:pPr>
            <w:pStyle w:val="Fuzeile"/>
            <w:rPr>
              <w:noProof/>
              <w:color w:val="000000"/>
              <w:lang w:eastAsia="de-DE"/>
            </w:rPr>
          </w:pPr>
          <w:r w:rsidRPr="00A64F8B">
            <w:rPr>
              <w:noProof/>
              <w:color w:val="000000"/>
              <w:lang w:eastAsia="de-DE"/>
            </w:rPr>
            <w:t>und Pfadfinder,</w:t>
          </w:r>
          <w:r w:rsidR="00E17CFC" w:rsidRPr="00A64F8B">
            <w:rPr>
              <w:noProof/>
              <w:color w:val="000000"/>
              <w:lang w:eastAsia="de-DE"/>
            </w:rPr>
            <w:t xml:space="preserve"> </w:t>
          </w:r>
          <w:r w:rsidR="004C18B6" w:rsidRPr="00A64F8B">
            <w:rPr>
              <w:noProof/>
              <w:color w:val="000000"/>
              <w:lang w:eastAsia="de-DE"/>
            </w:rPr>
            <w:t>Landesverband</w:t>
          </w:r>
        </w:p>
        <w:p w:rsidR="00DF0B7C" w:rsidRPr="00A64F8B" w:rsidRDefault="00CD3926" w:rsidP="006D53CC">
          <w:pPr>
            <w:pStyle w:val="Fuzeile"/>
            <w:rPr>
              <w:noProof/>
              <w:color w:val="000000"/>
              <w:lang w:eastAsia="de-DE"/>
            </w:rPr>
          </w:pPr>
          <w:r w:rsidRPr="00A64F8B">
            <w:rPr>
              <w:color w:val="000000"/>
            </w:rPr>
            <w:t>Niedersachsen e.V.</w:t>
          </w:r>
        </w:p>
        <w:p w:rsidR="006D53CC" w:rsidRPr="00A64F8B" w:rsidRDefault="006D53CC" w:rsidP="004C18B6">
          <w:pPr>
            <w:pStyle w:val="Fuzeile"/>
            <w:rPr>
              <w:color w:val="000000"/>
            </w:rPr>
          </w:pPr>
        </w:p>
      </w:tc>
      <w:tc>
        <w:tcPr>
          <w:tcW w:w="2126" w:type="dxa"/>
          <w:shd w:val="clear" w:color="auto" w:fill="auto"/>
        </w:tcPr>
        <w:p w:rsidR="004C18B6" w:rsidRPr="00A64F8B" w:rsidRDefault="004C18B6" w:rsidP="00DF0B7C">
          <w:pPr>
            <w:pStyle w:val="Fuzeile"/>
            <w:rPr>
              <w:color w:val="000000"/>
            </w:rPr>
          </w:pPr>
          <w:r w:rsidRPr="00A64F8B">
            <w:rPr>
              <w:color w:val="000000"/>
            </w:rPr>
            <w:t xml:space="preserve">Landesgeschäftsstelle </w:t>
          </w:r>
        </w:p>
        <w:p w:rsidR="00DF0B7C" w:rsidRPr="00A64F8B" w:rsidRDefault="00CD3926" w:rsidP="00DF0B7C">
          <w:pPr>
            <w:pStyle w:val="Fuzeile"/>
            <w:rPr>
              <w:color w:val="000000"/>
            </w:rPr>
          </w:pPr>
          <w:r w:rsidRPr="00A64F8B">
            <w:rPr>
              <w:color w:val="000000"/>
            </w:rPr>
            <w:t>Milchstraße 17</w:t>
          </w:r>
        </w:p>
        <w:p w:rsidR="00DF0B7C" w:rsidRPr="00A64F8B" w:rsidRDefault="00CD3926" w:rsidP="00DF0B7C">
          <w:pPr>
            <w:pStyle w:val="Fuzeile"/>
            <w:rPr>
              <w:color w:val="000000"/>
            </w:rPr>
          </w:pPr>
          <w:r w:rsidRPr="00A64F8B">
            <w:rPr>
              <w:color w:val="000000"/>
            </w:rPr>
            <w:t>26123 Oldenburg</w:t>
          </w:r>
        </w:p>
      </w:tc>
      <w:tc>
        <w:tcPr>
          <w:tcW w:w="2068" w:type="dxa"/>
          <w:shd w:val="clear" w:color="auto" w:fill="auto"/>
        </w:tcPr>
        <w:p w:rsidR="00DF0B7C" w:rsidRPr="00A64F8B" w:rsidRDefault="00DF0B7C" w:rsidP="00DF0B7C">
          <w:pPr>
            <w:pStyle w:val="Fuzeile"/>
            <w:rPr>
              <w:color w:val="000000"/>
            </w:rPr>
          </w:pPr>
          <w:r w:rsidRPr="00A64F8B">
            <w:rPr>
              <w:color w:val="000000"/>
            </w:rPr>
            <w:t xml:space="preserve">Telefon </w:t>
          </w:r>
          <w:r w:rsidR="00CD3926" w:rsidRPr="00A64F8B">
            <w:rPr>
              <w:color w:val="000000"/>
            </w:rPr>
            <w:t>0441 882304</w:t>
          </w:r>
        </w:p>
        <w:p w:rsidR="00C47328" w:rsidRPr="00A64F8B" w:rsidRDefault="00CD3926" w:rsidP="00DF0B7C">
          <w:pPr>
            <w:pStyle w:val="Fuzeile"/>
            <w:rPr>
              <w:color w:val="000000"/>
            </w:rPr>
          </w:pPr>
          <w:r w:rsidRPr="00A64F8B">
            <w:rPr>
              <w:color w:val="000000"/>
            </w:rPr>
            <w:t>lgs</w:t>
          </w:r>
          <w:r w:rsidR="00C47328" w:rsidRPr="00A64F8B">
            <w:rPr>
              <w:color w:val="000000"/>
            </w:rPr>
            <w:t>@</w:t>
          </w:r>
          <w:r w:rsidR="00BA43A1" w:rsidRPr="00A64F8B">
            <w:rPr>
              <w:color w:val="000000"/>
            </w:rPr>
            <w:t>nds.</w:t>
          </w:r>
          <w:r w:rsidR="00C47328" w:rsidRPr="00A64F8B">
            <w:rPr>
              <w:color w:val="000000"/>
            </w:rPr>
            <w:t>pfadfinden.de</w:t>
          </w:r>
        </w:p>
        <w:p w:rsidR="00DF0B7C" w:rsidRPr="00A64F8B" w:rsidRDefault="00DF0B7C" w:rsidP="00DF0B7C">
          <w:pPr>
            <w:pStyle w:val="Fuzeile"/>
            <w:rPr>
              <w:color w:val="000000"/>
            </w:rPr>
          </w:pPr>
          <w:r w:rsidRPr="00A64F8B">
            <w:rPr>
              <w:color w:val="000000"/>
            </w:rPr>
            <w:t>www.</w:t>
          </w:r>
          <w:r w:rsidR="00CD3926" w:rsidRPr="00A64F8B">
            <w:rPr>
              <w:color w:val="000000"/>
            </w:rPr>
            <w:t>nds.</w:t>
          </w:r>
          <w:r w:rsidRPr="00A64F8B">
            <w:rPr>
              <w:color w:val="000000"/>
            </w:rPr>
            <w:t>pfadfinden.de</w:t>
          </w:r>
        </w:p>
      </w:tc>
      <w:tc>
        <w:tcPr>
          <w:tcW w:w="2296" w:type="dxa"/>
          <w:shd w:val="clear" w:color="auto" w:fill="auto"/>
        </w:tcPr>
        <w:p w:rsidR="00CD3926" w:rsidRPr="00A64F8B" w:rsidRDefault="005707CD" w:rsidP="00DF0B7C">
          <w:pPr>
            <w:pStyle w:val="Fuzeile"/>
            <w:rPr>
              <w:color w:val="000000"/>
            </w:rPr>
          </w:pPr>
          <w:r w:rsidRPr="00A64F8B">
            <w:rPr>
              <w:color w:val="000000"/>
            </w:rPr>
            <w:t>Kreissparkasse</w:t>
          </w:r>
          <w:r w:rsidR="00CD3926" w:rsidRPr="00A64F8B">
            <w:rPr>
              <w:color w:val="000000"/>
            </w:rPr>
            <w:t xml:space="preserve"> Stade </w:t>
          </w:r>
        </w:p>
        <w:p w:rsidR="005707CD" w:rsidRPr="00A64F8B" w:rsidRDefault="00CD3926" w:rsidP="00DF0B7C">
          <w:pPr>
            <w:pStyle w:val="Fuzeile"/>
            <w:rPr>
              <w:color w:val="000000"/>
            </w:rPr>
          </w:pPr>
          <w:r w:rsidRPr="00A64F8B">
            <w:rPr>
              <w:color w:val="000000"/>
            </w:rPr>
            <w:t>IB</w:t>
          </w:r>
          <w:r w:rsidR="005707CD" w:rsidRPr="00A64F8B">
            <w:rPr>
              <w:color w:val="000000"/>
            </w:rPr>
            <w:t>AN DE54 2415 1116 0000 2221 66</w:t>
          </w:r>
        </w:p>
        <w:p w:rsidR="00DF0B7C" w:rsidRPr="00A64F8B" w:rsidRDefault="005707CD" w:rsidP="00DF0B7C">
          <w:pPr>
            <w:pStyle w:val="Fuzeile"/>
            <w:rPr>
              <w:color w:val="000000"/>
            </w:rPr>
          </w:pPr>
          <w:r w:rsidRPr="00A64F8B">
            <w:rPr>
              <w:color w:val="000000"/>
            </w:rPr>
            <w:t>BIC</w:t>
          </w:r>
          <w:r w:rsidR="00CD3926" w:rsidRPr="00A64F8B">
            <w:rPr>
              <w:color w:val="000000"/>
            </w:rPr>
            <w:t xml:space="preserve"> NOLADE21STK</w:t>
          </w:r>
        </w:p>
      </w:tc>
    </w:tr>
  </w:tbl>
  <w:p w:rsidR="005D7CF8" w:rsidRPr="00A64F8B" w:rsidRDefault="005D7CF8">
    <w:pPr>
      <w:pStyle w:val="Fuzeile"/>
      <w:rPr>
        <w:vanish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8C" w:rsidRDefault="00AD398C" w:rsidP="00BA0872">
      <w:pPr>
        <w:spacing w:after="0" w:line="240" w:lineRule="auto"/>
      </w:pPr>
      <w:r>
        <w:separator/>
      </w:r>
    </w:p>
  </w:footnote>
  <w:footnote w:type="continuationSeparator" w:id="0">
    <w:p w:rsidR="00AD398C" w:rsidRDefault="00AD398C" w:rsidP="00BA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A1" w:rsidRDefault="00BA43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72" w:rsidRPr="00A91240" w:rsidRDefault="00147612" w:rsidP="003A25F6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533525" cy="533400"/>
          <wp:effectExtent l="0" t="0" r="9525" b="0"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45" t="25607" r="21957" b="44963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horzAnchor="margin" w:tblpXSpec="right" w:tblpY="1"/>
      <w:tblW w:w="334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5"/>
      <w:gridCol w:w="2075"/>
    </w:tblGrid>
    <w:tr w:rsidR="00EE320E" w:rsidRPr="00A64F8B" w:rsidTr="00A64F8B">
      <w:trPr>
        <w:jc w:val="right"/>
      </w:trPr>
      <w:tc>
        <w:tcPr>
          <w:tcW w:w="3340" w:type="dxa"/>
          <w:gridSpan w:val="2"/>
          <w:shd w:val="clear" w:color="auto" w:fill="auto"/>
        </w:tcPr>
        <w:p w:rsidR="00EE320E" w:rsidRPr="00A64F8B" w:rsidRDefault="00147612" w:rsidP="00A64F8B">
          <w:pPr>
            <w:pStyle w:val="Kopfzeile"/>
            <w:tabs>
              <w:tab w:val="left" w:pos="5670"/>
              <w:tab w:val="left" w:pos="6946"/>
              <w:tab w:val="left" w:pos="8504"/>
            </w:tabs>
            <w:ind w:right="-1"/>
          </w:pPr>
          <w:r>
            <w:rPr>
              <w:noProof/>
              <w:lang w:eastAsia="de-DE"/>
            </w:rPr>
            <w:drawing>
              <wp:inline distT="0" distB="0" distL="0" distR="0">
                <wp:extent cx="2066925" cy="714375"/>
                <wp:effectExtent l="0" t="0" r="9525" b="9525"/>
                <wp:docPr id="2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45" t="25607" r="21957" b="449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320E" w:rsidRPr="00A64F8B" w:rsidTr="00A64F8B">
      <w:trPr>
        <w:jc w:val="right"/>
      </w:trPr>
      <w:tc>
        <w:tcPr>
          <w:tcW w:w="1265" w:type="dxa"/>
          <w:shd w:val="clear" w:color="auto" w:fill="auto"/>
        </w:tcPr>
        <w:p w:rsidR="00EE320E" w:rsidRPr="00A64F8B" w:rsidRDefault="00EE320E" w:rsidP="00A64F8B">
          <w:pPr>
            <w:pStyle w:val="Kopfzeile"/>
            <w:tabs>
              <w:tab w:val="left" w:pos="5670"/>
              <w:tab w:val="left" w:pos="6946"/>
              <w:tab w:val="left" w:pos="8504"/>
            </w:tabs>
            <w:ind w:right="-1"/>
          </w:pPr>
        </w:p>
      </w:tc>
      <w:tc>
        <w:tcPr>
          <w:tcW w:w="2075" w:type="dxa"/>
          <w:shd w:val="clear" w:color="auto" w:fill="auto"/>
        </w:tcPr>
        <w:p w:rsidR="00EE320E" w:rsidRPr="00A64F8B" w:rsidRDefault="00EE320E" w:rsidP="00A64F8B">
          <w:pPr>
            <w:pStyle w:val="Regionalleiste"/>
            <w:framePr w:hSpace="0" w:wrap="auto" w:vAnchor="margin" w:hAnchor="text" w:yAlign="inline"/>
          </w:pPr>
          <w:r w:rsidRPr="00A64F8B">
            <w:t>Bund der</w:t>
          </w:r>
          <w:r w:rsidRPr="00A64F8B">
            <w:br/>
            <w:t xml:space="preserve">Pfadfinderinnen </w:t>
          </w:r>
          <w:r w:rsidRPr="00A64F8B">
            <w:br/>
            <w:t>und Pfadfinder</w:t>
          </w:r>
        </w:p>
        <w:p w:rsidR="00EE320E" w:rsidRPr="00A64F8B" w:rsidRDefault="00EE320E" w:rsidP="00A64F8B">
          <w:pPr>
            <w:pStyle w:val="Regionalleiste"/>
            <w:framePr w:hSpace="0" w:wrap="auto" w:vAnchor="margin" w:hAnchor="text" w:yAlign="inline"/>
          </w:pPr>
          <w:r w:rsidRPr="00A64F8B">
            <w:t>Landesverband</w:t>
          </w:r>
          <w:r w:rsidRPr="00A64F8B">
            <w:br/>
            <w:t>Niedersachen</w:t>
          </w:r>
        </w:p>
      </w:tc>
    </w:tr>
  </w:tbl>
  <w:p w:rsidR="005D7CF8" w:rsidRDefault="005D7CF8" w:rsidP="00EE320E">
    <w:pPr>
      <w:pStyle w:val="Kopfzeile"/>
      <w:tabs>
        <w:tab w:val="left" w:pos="5670"/>
        <w:tab w:val="left" w:pos="6946"/>
        <w:tab w:val="left" w:pos="8504"/>
      </w:tabs>
      <w:ind w:right="-1"/>
    </w:pPr>
  </w:p>
  <w:p w:rsidR="0076386E" w:rsidRDefault="0076386E"/>
  <w:p w:rsidR="0076386E" w:rsidRDefault="007638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E05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12"/>
    <w:rsid w:val="0000563F"/>
    <w:rsid w:val="00047FC6"/>
    <w:rsid w:val="00065A6A"/>
    <w:rsid w:val="0007320E"/>
    <w:rsid w:val="0009360D"/>
    <w:rsid w:val="000A7C97"/>
    <w:rsid w:val="000B07F4"/>
    <w:rsid w:val="000D0461"/>
    <w:rsid w:val="000F62DA"/>
    <w:rsid w:val="000F652C"/>
    <w:rsid w:val="000F7576"/>
    <w:rsid w:val="001150CE"/>
    <w:rsid w:val="00137CD5"/>
    <w:rsid w:val="00145D33"/>
    <w:rsid w:val="00147612"/>
    <w:rsid w:val="00180D7B"/>
    <w:rsid w:val="00194B52"/>
    <w:rsid w:val="001B3378"/>
    <w:rsid w:val="001C255D"/>
    <w:rsid w:val="001D4CE4"/>
    <w:rsid w:val="001F25B2"/>
    <w:rsid w:val="002143AF"/>
    <w:rsid w:val="00231F9E"/>
    <w:rsid w:val="002574B4"/>
    <w:rsid w:val="00265696"/>
    <w:rsid w:val="00286439"/>
    <w:rsid w:val="00287E7D"/>
    <w:rsid w:val="002A5CD4"/>
    <w:rsid w:val="002B6E72"/>
    <w:rsid w:val="002E7BC4"/>
    <w:rsid w:val="002F4302"/>
    <w:rsid w:val="00304E90"/>
    <w:rsid w:val="00313D67"/>
    <w:rsid w:val="003445AD"/>
    <w:rsid w:val="00345DB8"/>
    <w:rsid w:val="0035143B"/>
    <w:rsid w:val="0037783E"/>
    <w:rsid w:val="00377E55"/>
    <w:rsid w:val="00380776"/>
    <w:rsid w:val="003A25F6"/>
    <w:rsid w:val="003A4EA4"/>
    <w:rsid w:val="003A599B"/>
    <w:rsid w:val="003B5D42"/>
    <w:rsid w:val="003C6EAD"/>
    <w:rsid w:val="003D31D7"/>
    <w:rsid w:val="003D4A03"/>
    <w:rsid w:val="004207C7"/>
    <w:rsid w:val="00422AC9"/>
    <w:rsid w:val="004259BB"/>
    <w:rsid w:val="00435187"/>
    <w:rsid w:val="00446D08"/>
    <w:rsid w:val="00464536"/>
    <w:rsid w:val="00476B1D"/>
    <w:rsid w:val="004963F3"/>
    <w:rsid w:val="004A60F3"/>
    <w:rsid w:val="004A7290"/>
    <w:rsid w:val="004C18B6"/>
    <w:rsid w:val="004E384C"/>
    <w:rsid w:val="004F3234"/>
    <w:rsid w:val="00515570"/>
    <w:rsid w:val="005271A7"/>
    <w:rsid w:val="00535C90"/>
    <w:rsid w:val="00560F72"/>
    <w:rsid w:val="005707CD"/>
    <w:rsid w:val="005A2287"/>
    <w:rsid w:val="005B6A5E"/>
    <w:rsid w:val="005D7CF8"/>
    <w:rsid w:val="00602295"/>
    <w:rsid w:val="00607486"/>
    <w:rsid w:val="006517A0"/>
    <w:rsid w:val="00666E72"/>
    <w:rsid w:val="00673198"/>
    <w:rsid w:val="0069661F"/>
    <w:rsid w:val="006B00BF"/>
    <w:rsid w:val="006B2658"/>
    <w:rsid w:val="006D53CC"/>
    <w:rsid w:val="0070639C"/>
    <w:rsid w:val="00723A6A"/>
    <w:rsid w:val="007469CA"/>
    <w:rsid w:val="007518C9"/>
    <w:rsid w:val="0076386E"/>
    <w:rsid w:val="007742E6"/>
    <w:rsid w:val="00787526"/>
    <w:rsid w:val="00792B6D"/>
    <w:rsid w:val="00793A7F"/>
    <w:rsid w:val="007A049D"/>
    <w:rsid w:val="007D16BE"/>
    <w:rsid w:val="007D5081"/>
    <w:rsid w:val="007E1F9D"/>
    <w:rsid w:val="0083209A"/>
    <w:rsid w:val="008375F4"/>
    <w:rsid w:val="00882C1D"/>
    <w:rsid w:val="00893292"/>
    <w:rsid w:val="008C089B"/>
    <w:rsid w:val="008C4BE2"/>
    <w:rsid w:val="008D4802"/>
    <w:rsid w:val="008E7D8D"/>
    <w:rsid w:val="008F698F"/>
    <w:rsid w:val="00921B37"/>
    <w:rsid w:val="00941A12"/>
    <w:rsid w:val="00945183"/>
    <w:rsid w:val="009813F6"/>
    <w:rsid w:val="00984CC2"/>
    <w:rsid w:val="0099129C"/>
    <w:rsid w:val="009C54CB"/>
    <w:rsid w:val="009D1511"/>
    <w:rsid w:val="009D27DA"/>
    <w:rsid w:val="009D636C"/>
    <w:rsid w:val="00A21C77"/>
    <w:rsid w:val="00A64F8B"/>
    <w:rsid w:val="00A77CB0"/>
    <w:rsid w:val="00A91240"/>
    <w:rsid w:val="00AD398C"/>
    <w:rsid w:val="00AE14C8"/>
    <w:rsid w:val="00AE7E60"/>
    <w:rsid w:val="00AF3F09"/>
    <w:rsid w:val="00AF522E"/>
    <w:rsid w:val="00AF71A6"/>
    <w:rsid w:val="00B07C31"/>
    <w:rsid w:val="00B27169"/>
    <w:rsid w:val="00B5152C"/>
    <w:rsid w:val="00B60E0F"/>
    <w:rsid w:val="00B744DC"/>
    <w:rsid w:val="00BA0872"/>
    <w:rsid w:val="00BA38C3"/>
    <w:rsid w:val="00BA43A1"/>
    <w:rsid w:val="00BC1B76"/>
    <w:rsid w:val="00C02172"/>
    <w:rsid w:val="00C1353E"/>
    <w:rsid w:val="00C22DB5"/>
    <w:rsid w:val="00C47328"/>
    <w:rsid w:val="00C53B61"/>
    <w:rsid w:val="00C610A7"/>
    <w:rsid w:val="00C7292A"/>
    <w:rsid w:val="00C95309"/>
    <w:rsid w:val="00C95662"/>
    <w:rsid w:val="00CD3926"/>
    <w:rsid w:val="00CF00AB"/>
    <w:rsid w:val="00D06F3D"/>
    <w:rsid w:val="00D21DD3"/>
    <w:rsid w:val="00D2483C"/>
    <w:rsid w:val="00D52A8D"/>
    <w:rsid w:val="00D53AB6"/>
    <w:rsid w:val="00DA4ACA"/>
    <w:rsid w:val="00DD1913"/>
    <w:rsid w:val="00DE0783"/>
    <w:rsid w:val="00DE6766"/>
    <w:rsid w:val="00DF0B7C"/>
    <w:rsid w:val="00DF1EB4"/>
    <w:rsid w:val="00DF53BB"/>
    <w:rsid w:val="00DF763F"/>
    <w:rsid w:val="00E10CED"/>
    <w:rsid w:val="00E17CFC"/>
    <w:rsid w:val="00E27B8D"/>
    <w:rsid w:val="00E4733F"/>
    <w:rsid w:val="00E62F56"/>
    <w:rsid w:val="00E64879"/>
    <w:rsid w:val="00E92630"/>
    <w:rsid w:val="00E95B48"/>
    <w:rsid w:val="00E97B36"/>
    <w:rsid w:val="00EE320E"/>
    <w:rsid w:val="00EF2025"/>
    <w:rsid w:val="00F4558A"/>
    <w:rsid w:val="00F47731"/>
    <w:rsid w:val="00F47A78"/>
    <w:rsid w:val="00F90D51"/>
    <w:rsid w:val="00F94E7F"/>
    <w:rsid w:val="00F971D1"/>
    <w:rsid w:val="00FB171E"/>
    <w:rsid w:val="00FB1A1D"/>
    <w:rsid w:val="00FC23A7"/>
    <w:rsid w:val="00FC3D9D"/>
    <w:rsid w:val="00FD446E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eo Light" w:eastAsia="Aleo Light" w:hAnsi="Aleo Light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1F9D"/>
    <w:pPr>
      <w:spacing w:after="160" w:line="312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E72"/>
    <w:pPr>
      <w:keepNext/>
      <w:keepLines/>
      <w:spacing w:before="240" w:after="0"/>
      <w:outlineLvl w:val="0"/>
    </w:pPr>
    <w:rPr>
      <w:rFonts w:eastAsia="MS Gothic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872"/>
  </w:style>
  <w:style w:type="paragraph" w:styleId="Fuzeile">
    <w:name w:val="footer"/>
    <w:basedOn w:val="Standard"/>
    <w:link w:val="FuzeileZchn"/>
    <w:uiPriority w:val="99"/>
    <w:unhideWhenUsed/>
    <w:rsid w:val="00C7292A"/>
    <w:pPr>
      <w:tabs>
        <w:tab w:val="center" w:pos="4536"/>
        <w:tab w:val="right" w:pos="9072"/>
      </w:tabs>
      <w:spacing w:after="0" w:line="240" w:lineRule="auto"/>
    </w:pPr>
    <w:rPr>
      <w:rFonts w:ascii="Immenhausen" w:hAnsi="Immenhausen"/>
      <w:color w:val="1B4798"/>
      <w:sz w:val="14"/>
    </w:rPr>
  </w:style>
  <w:style w:type="character" w:customStyle="1" w:styleId="FuzeileZchn">
    <w:name w:val="Fußzeile Zchn"/>
    <w:link w:val="Fuzeile"/>
    <w:uiPriority w:val="99"/>
    <w:rsid w:val="00C7292A"/>
    <w:rPr>
      <w:rFonts w:ascii="Immenhausen" w:hAnsi="Immenhausen"/>
      <w:color w:val="1B4798"/>
      <w:sz w:val="14"/>
    </w:rPr>
  </w:style>
  <w:style w:type="table" w:styleId="Tabellenraster">
    <w:name w:val="Table Grid"/>
    <w:basedOn w:val="NormaleTabelle"/>
    <w:uiPriority w:val="39"/>
    <w:rsid w:val="00BA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D53CC"/>
    <w:pPr>
      <w:spacing w:after="360" w:line="240" w:lineRule="auto"/>
      <w:contextualSpacing/>
    </w:pPr>
    <w:rPr>
      <w:rFonts w:eastAsia="MS Gothic"/>
      <w:spacing w:val="-10"/>
      <w:kern w:val="28"/>
      <w:sz w:val="28"/>
      <w:szCs w:val="56"/>
    </w:rPr>
  </w:style>
  <w:style w:type="character" w:customStyle="1" w:styleId="TitelZchn">
    <w:name w:val="Titel Zchn"/>
    <w:link w:val="Titel"/>
    <w:uiPriority w:val="10"/>
    <w:rsid w:val="006D53CC"/>
    <w:rPr>
      <w:rFonts w:ascii="Aleo Light" w:eastAsia="MS Gothic" w:hAnsi="Aleo Light" w:cs="Times New Roman"/>
      <w:spacing w:val="-10"/>
      <w:kern w:val="28"/>
      <w:sz w:val="28"/>
      <w:szCs w:val="56"/>
    </w:rPr>
  </w:style>
  <w:style w:type="paragraph" w:customStyle="1" w:styleId="Absenderblock">
    <w:name w:val="Absenderblock"/>
    <w:basedOn w:val="Standard"/>
    <w:qFormat/>
    <w:rsid w:val="00793A7F"/>
    <w:pPr>
      <w:framePr w:hSpace="141" w:wrap="around" w:vAnchor="text" w:hAnchor="margin" w:y="25"/>
      <w:spacing w:after="0" w:line="240" w:lineRule="auto"/>
    </w:pPr>
    <w:rPr>
      <w:rFonts w:ascii="Immenhausen" w:hAnsi="Immenhausen"/>
      <w:color w:val="000000"/>
      <w:sz w:val="14"/>
    </w:rPr>
  </w:style>
  <w:style w:type="paragraph" w:styleId="KeinLeerraum">
    <w:name w:val="No Spacing"/>
    <w:uiPriority w:val="1"/>
    <w:qFormat/>
    <w:rsid w:val="00BA38C3"/>
    <w:rPr>
      <w:szCs w:val="22"/>
      <w:lang w:eastAsia="en-US"/>
    </w:rPr>
  </w:style>
  <w:style w:type="paragraph" w:customStyle="1" w:styleId="Werbeblock">
    <w:name w:val="Werbeblock"/>
    <w:basedOn w:val="Standard"/>
    <w:qFormat/>
    <w:rsid w:val="00793A7F"/>
    <w:pPr>
      <w:pBdr>
        <w:top w:val="single" w:sz="8" w:space="2" w:color="767171"/>
        <w:bottom w:val="single" w:sz="8" w:space="2" w:color="767171"/>
      </w:pBdr>
      <w:jc w:val="center"/>
    </w:pPr>
  </w:style>
  <w:style w:type="character" w:customStyle="1" w:styleId="berschrift1Zchn">
    <w:name w:val="Überschrift 1 Zchn"/>
    <w:link w:val="berschrift1"/>
    <w:uiPriority w:val="9"/>
    <w:rsid w:val="002B6E72"/>
    <w:rPr>
      <w:rFonts w:ascii="Aleo Light" w:eastAsia="MS Gothic" w:hAnsi="Aleo Light" w:cs="Times New Roman"/>
      <w:sz w:val="32"/>
      <w:szCs w:val="32"/>
    </w:rPr>
  </w:style>
  <w:style w:type="paragraph" w:customStyle="1" w:styleId="Regionalleiste">
    <w:name w:val="Regionalleiste"/>
    <w:basedOn w:val="Standard"/>
    <w:qFormat/>
    <w:rsid w:val="00793A7F"/>
    <w:pPr>
      <w:framePr w:hSpace="141" w:wrap="around" w:vAnchor="text" w:hAnchor="margin" w:y="-224"/>
      <w:spacing w:after="120" w:line="240" w:lineRule="auto"/>
    </w:pPr>
    <w:rPr>
      <w:rFonts w:ascii="Immenhausen" w:hAnsi="Immenhausen"/>
      <w:color w:val="000000"/>
      <w:sz w:val="28"/>
    </w:rPr>
  </w:style>
  <w:style w:type="character" w:styleId="Hyperlink">
    <w:name w:val="Hyperlink"/>
    <w:uiPriority w:val="99"/>
    <w:unhideWhenUsed/>
    <w:rsid w:val="00DF0B7C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21C77"/>
    <w:rPr>
      <w:rFonts w:ascii="Tahoma" w:hAnsi="Tahoma" w:cs="Tahoma"/>
      <w:sz w:val="16"/>
      <w:szCs w:val="16"/>
    </w:rPr>
  </w:style>
  <w:style w:type="paragraph" w:customStyle="1" w:styleId="Brieftext">
    <w:name w:val="Brieftext"/>
    <w:rsid w:val="00F90D51"/>
    <w:pPr>
      <w:spacing w:line="280" w:lineRule="atLeast"/>
    </w:pPr>
    <w:rPr>
      <w:rFonts w:ascii="BdP AvantGarde" w:eastAsia="Times New Roman" w:hAnsi="BdP AvantGard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eo Light" w:eastAsia="Aleo Light" w:hAnsi="Aleo Light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1F9D"/>
    <w:pPr>
      <w:spacing w:after="160" w:line="312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E72"/>
    <w:pPr>
      <w:keepNext/>
      <w:keepLines/>
      <w:spacing w:before="240" w:after="0"/>
      <w:outlineLvl w:val="0"/>
    </w:pPr>
    <w:rPr>
      <w:rFonts w:eastAsia="MS Gothic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872"/>
  </w:style>
  <w:style w:type="paragraph" w:styleId="Fuzeile">
    <w:name w:val="footer"/>
    <w:basedOn w:val="Standard"/>
    <w:link w:val="FuzeileZchn"/>
    <w:uiPriority w:val="99"/>
    <w:unhideWhenUsed/>
    <w:rsid w:val="00C7292A"/>
    <w:pPr>
      <w:tabs>
        <w:tab w:val="center" w:pos="4536"/>
        <w:tab w:val="right" w:pos="9072"/>
      </w:tabs>
      <w:spacing w:after="0" w:line="240" w:lineRule="auto"/>
    </w:pPr>
    <w:rPr>
      <w:rFonts w:ascii="Immenhausen" w:hAnsi="Immenhausen"/>
      <w:color w:val="1B4798"/>
      <w:sz w:val="14"/>
    </w:rPr>
  </w:style>
  <w:style w:type="character" w:customStyle="1" w:styleId="FuzeileZchn">
    <w:name w:val="Fußzeile Zchn"/>
    <w:link w:val="Fuzeile"/>
    <w:uiPriority w:val="99"/>
    <w:rsid w:val="00C7292A"/>
    <w:rPr>
      <w:rFonts w:ascii="Immenhausen" w:hAnsi="Immenhausen"/>
      <w:color w:val="1B4798"/>
      <w:sz w:val="14"/>
    </w:rPr>
  </w:style>
  <w:style w:type="table" w:styleId="Tabellenraster">
    <w:name w:val="Table Grid"/>
    <w:basedOn w:val="NormaleTabelle"/>
    <w:uiPriority w:val="39"/>
    <w:rsid w:val="00BA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D53CC"/>
    <w:pPr>
      <w:spacing w:after="360" w:line="240" w:lineRule="auto"/>
      <w:contextualSpacing/>
    </w:pPr>
    <w:rPr>
      <w:rFonts w:eastAsia="MS Gothic"/>
      <w:spacing w:val="-10"/>
      <w:kern w:val="28"/>
      <w:sz w:val="28"/>
      <w:szCs w:val="56"/>
    </w:rPr>
  </w:style>
  <w:style w:type="character" w:customStyle="1" w:styleId="TitelZchn">
    <w:name w:val="Titel Zchn"/>
    <w:link w:val="Titel"/>
    <w:uiPriority w:val="10"/>
    <w:rsid w:val="006D53CC"/>
    <w:rPr>
      <w:rFonts w:ascii="Aleo Light" w:eastAsia="MS Gothic" w:hAnsi="Aleo Light" w:cs="Times New Roman"/>
      <w:spacing w:val="-10"/>
      <w:kern w:val="28"/>
      <w:sz w:val="28"/>
      <w:szCs w:val="56"/>
    </w:rPr>
  </w:style>
  <w:style w:type="paragraph" w:customStyle="1" w:styleId="Absenderblock">
    <w:name w:val="Absenderblock"/>
    <w:basedOn w:val="Standard"/>
    <w:qFormat/>
    <w:rsid w:val="00793A7F"/>
    <w:pPr>
      <w:framePr w:hSpace="141" w:wrap="around" w:vAnchor="text" w:hAnchor="margin" w:y="25"/>
      <w:spacing w:after="0" w:line="240" w:lineRule="auto"/>
    </w:pPr>
    <w:rPr>
      <w:rFonts w:ascii="Immenhausen" w:hAnsi="Immenhausen"/>
      <w:color w:val="000000"/>
      <w:sz w:val="14"/>
    </w:rPr>
  </w:style>
  <w:style w:type="paragraph" w:styleId="KeinLeerraum">
    <w:name w:val="No Spacing"/>
    <w:uiPriority w:val="1"/>
    <w:qFormat/>
    <w:rsid w:val="00BA38C3"/>
    <w:rPr>
      <w:szCs w:val="22"/>
      <w:lang w:eastAsia="en-US"/>
    </w:rPr>
  </w:style>
  <w:style w:type="paragraph" w:customStyle="1" w:styleId="Werbeblock">
    <w:name w:val="Werbeblock"/>
    <w:basedOn w:val="Standard"/>
    <w:qFormat/>
    <w:rsid w:val="00793A7F"/>
    <w:pPr>
      <w:pBdr>
        <w:top w:val="single" w:sz="8" w:space="2" w:color="767171"/>
        <w:bottom w:val="single" w:sz="8" w:space="2" w:color="767171"/>
      </w:pBdr>
      <w:jc w:val="center"/>
    </w:pPr>
  </w:style>
  <w:style w:type="character" w:customStyle="1" w:styleId="berschrift1Zchn">
    <w:name w:val="Überschrift 1 Zchn"/>
    <w:link w:val="berschrift1"/>
    <w:uiPriority w:val="9"/>
    <w:rsid w:val="002B6E72"/>
    <w:rPr>
      <w:rFonts w:ascii="Aleo Light" w:eastAsia="MS Gothic" w:hAnsi="Aleo Light" w:cs="Times New Roman"/>
      <w:sz w:val="32"/>
      <w:szCs w:val="32"/>
    </w:rPr>
  </w:style>
  <w:style w:type="paragraph" w:customStyle="1" w:styleId="Regionalleiste">
    <w:name w:val="Regionalleiste"/>
    <w:basedOn w:val="Standard"/>
    <w:qFormat/>
    <w:rsid w:val="00793A7F"/>
    <w:pPr>
      <w:framePr w:hSpace="141" w:wrap="around" w:vAnchor="text" w:hAnchor="margin" w:y="-224"/>
      <w:spacing w:after="120" w:line="240" w:lineRule="auto"/>
    </w:pPr>
    <w:rPr>
      <w:rFonts w:ascii="Immenhausen" w:hAnsi="Immenhausen"/>
      <w:color w:val="000000"/>
      <w:sz w:val="28"/>
    </w:rPr>
  </w:style>
  <w:style w:type="character" w:styleId="Hyperlink">
    <w:name w:val="Hyperlink"/>
    <w:uiPriority w:val="99"/>
    <w:unhideWhenUsed/>
    <w:rsid w:val="00DF0B7C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21C77"/>
    <w:rPr>
      <w:rFonts w:ascii="Tahoma" w:hAnsi="Tahoma" w:cs="Tahoma"/>
      <w:sz w:val="16"/>
      <w:szCs w:val="16"/>
    </w:rPr>
  </w:style>
  <w:style w:type="paragraph" w:customStyle="1" w:styleId="Brieftext">
    <w:name w:val="Brieftext"/>
    <w:rsid w:val="00F90D51"/>
    <w:pPr>
      <w:spacing w:line="280" w:lineRule="atLeast"/>
    </w:pPr>
    <w:rPr>
      <w:rFonts w:ascii="BdP AvantGarde" w:eastAsia="Times New Roman" w:hAnsi="BdP AvantGard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djji6\Desktop\Antrag%20auf%20Schulbefreiung%20Bula%202017-Entwur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FC77-E944-44E4-BCB9-F2123C2C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Schulbefreiung Bula 2017-Entwurf.dot</Template>
  <TotalTime>0</TotalTime>
  <Pages>2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 der Pfadfinderinnen und Pfadfinder e.V.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Schroeder, Marvin Lee (EGFV/2)</dc:creator>
  <cp:lastModifiedBy>Schroeder, Marvin Lee (EGFV/2)</cp:lastModifiedBy>
  <cp:revision>2</cp:revision>
  <cp:lastPrinted>2017-03-06T08:27:00Z</cp:lastPrinted>
  <dcterms:created xsi:type="dcterms:W3CDTF">2017-03-06T08:27:00Z</dcterms:created>
  <dcterms:modified xsi:type="dcterms:W3CDTF">2017-03-06T08:33:00Z</dcterms:modified>
</cp:coreProperties>
</file>